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14" w:rsidRDefault="00073614">
      <w:pPr>
        <w:pStyle w:val="Heading1"/>
      </w:pPr>
      <w:r>
        <w:t>Characteristics</w:t>
      </w:r>
    </w:p>
    <w:p w:rsidR="00073614" w:rsidRDefault="00073614" w:rsidP="00073614">
      <w:pPr>
        <w:pStyle w:val="Heading2"/>
      </w:pPr>
      <w:r>
        <w:t>Four main characteristics</w:t>
      </w:r>
    </w:p>
    <w:p w:rsidR="00E9147D" w:rsidRDefault="00B46E7D" w:rsidP="00073614">
      <w:pPr>
        <w:pStyle w:val="Heading3"/>
      </w:pPr>
      <w:r>
        <w:t>Aroma</w:t>
      </w:r>
    </w:p>
    <w:p w:rsidR="00E9147D" w:rsidRDefault="00B46E7D" w:rsidP="00073614">
      <w:pPr>
        <w:pStyle w:val="Heading3"/>
      </w:pPr>
      <w:r>
        <w:t>Body</w:t>
      </w:r>
    </w:p>
    <w:p w:rsidR="00E9147D" w:rsidRDefault="00B46E7D" w:rsidP="00073614">
      <w:pPr>
        <w:pStyle w:val="Heading3"/>
      </w:pPr>
      <w:r>
        <w:t>Flavor</w:t>
      </w:r>
    </w:p>
    <w:p w:rsidR="00E9147D" w:rsidRDefault="00B46E7D" w:rsidP="00073614">
      <w:pPr>
        <w:pStyle w:val="Heading3"/>
      </w:pPr>
      <w:r>
        <w:t>Acidity</w:t>
      </w:r>
    </w:p>
    <w:p w:rsidR="00073614" w:rsidRDefault="00073614" w:rsidP="00073614">
      <w:pPr>
        <w:pStyle w:val="Heading1"/>
      </w:pPr>
      <w:r>
        <w:t>Roasting</w:t>
      </w:r>
    </w:p>
    <w:p w:rsidR="00073614" w:rsidRDefault="00073614" w:rsidP="00073614">
      <w:pPr>
        <w:pStyle w:val="Heading2"/>
      </w:pPr>
      <w:r>
        <w:t>Proce</w:t>
      </w:r>
      <w:r w:rsidR="0025413F">
        <w:t>ss</w:t>
      </w:r>
    </w:p>
    <w:p w:rsidR="00073614" w:rsidRDefault="00073614" w:rsidP="00073614">
      <w:pPr>
        <w:pStyle w:val="Heading2"/>
      </w:pPr>
      <w:r>
        <w:t>Degrees of roast</w:t>
      </w:r>
    </w:p>
    <w:p w:rsidR="00073614" w:rsidRDefault="00073614" w:rsidP="00073614">
      <w:pPr>
        <w:pStyle w:val="Heading3"/>
      </w:pPr>
      <w:r>
        <w:t>Cinnamon or Light roast</w:t>
      </w:r>
    </w:p>
    <w:p w:rsidR="00073614" w:rsidRDefault="00073614" w:rsidP="00073614">
      <w:pPr>
        <w:pStyle w:val="Heading3"/>
      </w:pPr>
      <w:r>
        <w:t>Medium High or Regular roast</w:t>
      </w:r>
    </w:p>
    <w:p w:rsidR="00073614" w:rsidRDefault="00073614" w:rsidP="00073614">
      <w:pPr>
        <w:pStyle w:val="Heading3"/>
      </w:pPr>
      <w:r>
        <w:t>Full City or High roast</w:t>
      </w:r>
    </w:p>
    <w:p w:rsidR="00073614" w:rsidRDefault="00073614" w:rsidP="00073614">
      <w:pPr>
        <w:pStyle w:val="Heading3"/>
      </w:pPr>
      <w:r>
        <w:t>French, Italian or Espresso</w:t>
      </w:r>
    </w:p>
    <w:p w:rsidR="00073614" w:rsidRDefault="00073614" w:rsidP="00073614">
      <w:pPr>
        <w:pStyle w:val="Heading3"/>
      </w:pPr>
      <w:r>
        <w:t>Dark French or Heavy</w:t>
      </w:r>
    </w:p>
    <w:p w:rsidR="00073614" w:rsidRDefault="00073614" w:rsidP="00073614">
      <w:pPr>
        <w:pStyle w:val="Heading1"/>
      </w:pPr>
      <w:r>
        <w:t>Grinding</w:t>
      </w:r>
    </w:p>
    <w:p w:rsidR="00073614" w:rsidRDefault="0025413F" w:rsidP="00073614">
      <w:pPr>
        <w:pStyle w:val="Heading2"/>
      </w:pPr>
      <w:r>
        <w:t>Types of grinders</w:t>
      </w:r>
    </w:p>
    <w:p w:rsidR="002C1434" w:rsidRDefault="002C1434" w:rsidP="002C1434">
      <w:pPr>
        <w:pStyle w:val="Heading3"/>
      </w:pPr>
      <w:r>
        <w:t>Burr</w:t>
      </w:r>
    </w:p>
    <w:p w:rsidR="002C1434" w:rsidRDefault="002C1434" w:rsidP="002C1434">
      <w:pPr>
        <w:pStyle w:val="Heading3"/>
      </w:pPr>
      <w:r>
        <w:t>Blade</w:t>
      </w:r>
    </w:p>
    <w:p w:rsidR="0025413F" w:rsidRDefault="0025413F" w:rsidP="00073614">
      <w:pPr>
        <w:pStyle w:val="Heading2"/>
      </w:pPr>
      <w:r>
        <w:t>Degree of grinding</w:t>
      </w:r>
    </w:p>
    <w:p w:rsidR="0025413F" w:rsidRDefault="0025413F" w:rsidP="0025413F">
      <w:pPr>
        <w:pStyle w:val="Heading3"/>
      </w:pPr>
      <w:r>
        <w:t>Coarse</w:t>
      </w:r>
    </w:p>
    <w:p w:rsidR="0025413F" w:rsidRDefault="0025413F" w:rsidP="0025413F">
      <w:pPr>
        <w:pStyle w:val="Heading3"/>
      </w:pPr>
      <w:r>
        <w:t>Medium</w:t>
      </w:r>
    </w:p>
    <w:p w:rsidR="0025413F" w:rsidRDefault="0025413F" w:rsidP="0025413F">
      <w:pPr>
        <w:pStyle w:val="Heading3"/>
      </w:pPr>
      <w:r>
        <w:t>Fine</w:t>
      </w:r>
    </w:p>
    <w:p w:rsidR="0025413F" w:rsidRDefault="0025413F" w:rsidP="0025413F">
      <w:pPr>
        <w:pStyle w:val="Heading3"/>
      </w:pPr>
      <w:r>
        <w:t>Extra Fine</w:t>
      </w:r>
    </w:p>
    <w:p w:rsidR="002C1434" w:rsidRDefault="002C1434" w:rsidP="0025413F">
      <w:pPr>
        <w:pStyle w:val="Heading3"/>
      </w:pPr>
      <w:r>
        <w:lastRenderedPageBreak/>
        <w:t>Turkish (powdered)</w:t>
      </w:r>
    </w:p>
    <w:p w:rsidR="00073614" w:rsidRDefault="00073614" w:rsidP="00073614">
      <w:pPr>
        <w:pStyle w:val="Heading1"/>
      </w:pPr>
      <w:r>
        <w:t>Brewing</w:t>
      </w:r>
    </w:p>
    <w:p w:rsidR="0025413F" w:rsidRDefault="0025413F" w:rsidP="0025413F">
      <w:pPr>
        <w:pStyle w:val="Heading2"/>
      </w:pPr>
      <w:r>
        <w:t>Coffee freshness</w:t>
      </w:r>
    </w:p>
    <w:p w:rsidR="0025413F" w:rsidRDefault="0025413F" w:rsidP="0025413F">
      <w:pPr>
        <w:pStyle w:val="Heading2"/>
      </w:pPr>
      <w:r>
        <w:t>Water</w:t>
      </w:r>
    </w:p>
    <w:p w:rsidR="0025413F" w:rsidRDefault="0025413F" w:rsidP="0025413F">
      <w:pPr>
        <w:pStyle w:val="Heading2"/>
      </w:pPr>
      <w:r>
        <w:t>Methods</w:t>
      </w:r>
    </w:p>
    <w:p w:rsidR="0025413F" w:rsidRDefault="0025413F" w:rsidP="0025413F">
      <w:pPr>
        <w:pStyle w:val="Heading3"/>
      </w:pPr>
      <w:r>
        <w:t>Drip</w:t>
      </w:r>
    </w:p>
    <w:p w:rsidR="0025413F" w:rsidRDefault="0025413F" w:rsidP="0025413F">
      <w:pPr>
        <w:pStyle w:val="Heading3"/>
      </w:pPr>
      <w:r>
        <w:t>French Press</w:t>
      </w:r>
    </w:p>
    <w:p w:rsidR="0025413F" w:rsidRDefault="0025413F" w:rsidP="0025413F">
      <w:pPr>
        <w:pStyle w:val="Heading3"/>
      </w:pPr>
      <w:r>
        <w:t>Percolator</w:t>
      </w:r>
    </w:p>
    <w:p w:rsidR="0025413F" w:rsidRDefault="0025413F" w:rsidP="0025413F">
      <w:pPr>
        <w:pStyle w:val="Heading3"/>
      </w:pPr>
      <w:r>
        <w:t>Espresso</w:t>
      </w:r>
    </w:p>
    <w:sectPr w:rsidR="0025413F" w:rsidSect="00E91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631" w:rsidRDefault="00541631">
      <w:r>
        <w:separator/>
      </w:r>
    </w:p>
  </w:endnote>
  <w:endnote w:type="continuationSeparator" w:id="1">
    <w:p w:rsidR="00541631" w:rsidRDefault="00541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F4" w:rsidRDefault="001F33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F4" w:rsidRDefault="001F33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F4" w:rsidRDefault="001F3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631" w:rsidRDefault="00541631">
      <w:r>
        <w:separator/>
      </w:r>
    </w:p>
  </w:footnote>
  <w:footnote w:type="continuationSeparator" w:id="1">
    <w:p w:rsidR="00541631" w:rsidRDefault="00541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F4" w:rsidRDefault="001F33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7D" w:rsidRDefault="00E9147D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F4" w:rsidRDefault="001F33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removeDateAndTime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6E7D"/>
    <w:rsid w:val="00073614"/>
    <w:rsid w:val="00093477"/>
    <w:rsid w:val="000C789C"/>
    <w:rsid w:val="00161718"/>
    <w:rsid w:val="001C4DDB"/>
    <w:rsid w:val="001F33F4"/>
    <w:rsid w:val="00237EBC"/>
    <w:rsid w:val="0025413F"/>
    <w:rsid w:val="002C1434"/>
    <w:rsid w:val="004D728B"/>
    <w:rsid w:val="00541631"/>
    <w:rsid w:val="00583D3E"/>
    <w:rsid w:val="006B3E3B"/>
    <w:rsid w:val="009046B8"/>
    <w:rsid w:val="00B46E7D"/>
    <w:rsid w:val="00C93456"/>
    <w:rsid w:val="00E071AB"/>
    <w:rsid w:val="00E579BF"/>
    <w:rsid w:val="00E67A0E"/>
    <w:rsid w:val="00E9147D"/>
    <w:rsid w:val="00F321E4"/>
    <w:rsid w:val="00F5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EBC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7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6E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6E7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D72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7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7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EBC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EBC"/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237E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37E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37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37EB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37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7E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7E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37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37E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37EBC"/>
    <w:rPr>
      <w:b/>
      <w:bCs/>
    </w:rPr>
  </w:style>
  <w:style w:type="character" w:styleId="Emphasis">
    <w:name w:val="Emphasis"/>
    <w:basedOn w:val="DefaultParagraphFont"/>
    <w:uiPriority w:val="20"/>
    <w:qFormat/>
    <w:rsid w:val="00237EBC"/>
    <w:rPr>
      <w:i/>
      <w:iCs/>
    </w:rPr>
  </w:style>
  <w:style w:type="paragraph" w:styleId="NoSpacing">
    <w:name w:val="No Spacing"/>
    <w:uiPriority w:val="1"/>
    <w:qFormat/>
    <w:rsid w:val="00237EBC"/>
    <w:pPr>
      <w:spacing w:after="0" w:line="240" w:lineRule="auto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237E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7EBC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37EB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E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EB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37EB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37EB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37EB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37E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7EBC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37E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Linda O'Leary</cp:lastModifiedBy>
  <cp:revision>3</cp:revision>
  <dcterms:created xsi:type="dcterms:W3CDTF">2007-06-26T11:57:00Z</dcterms:created>
  <dcterms:modified xsi:type="dcterms:W3CDTF">2007-12-01T04:29:00Z</dcterms:modified>
</cp:coreProperties>
</file>