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A" w:rsidRDefault="00B7648A" w:rsidP="00B7648A">
      <w:r w:rsidRPr="00E7570E">
        <w:t>How Can I Conserve Water?</w:t>
      </w:r>
    </w:p>
    <w:p w:rsidR="00B7648A" w:rsidRDefault="00B7648A" w:rsidP="00B7648A">
      <w:pPr>
        <w:spacing w:after="0" w:line="240" w:lineRule="auto"/>
      </w:pPr>
    </w:p>
    <w:p w:rsidR="00B7648A" w:rsidRDefault="00B7648A" w:rsidP="00B7648A">
      <w:pPr>
        <w:spacing w:after="0" w:line="240" w:lineRule="auto"/>
      </w:pPr>
    </w:p>
    <w:p w:rsidR="00B7648A" w:rsidRDefault="00B7648A" w:rsidP="00B7648A">
      <w:pPr>
        <w:spacing w:after="120" w:line="240" w:lineRule="auto"/>
      </w:pPr>
      <w:r w:rsidRPr="00E7570E">
        <w:t xml:space="preserve">Nearly 75% of water used indoors is in the bathroom with baths, showers and toilet flushing account for most of this. If you have a lawn, chances are that this is your biggest water use. Typically, at least 50% of water consumed by households is used outdoors. The City’s Water Conservation Progrma has many publications that offers suggestions to help you conserve water. Some of these suggestions incluce: </w:t>
      </w:r>
    </w:p>
    <w:p w:rsidR="00B7648A" w:rsidRDefault="00B7648A" w:rsidP="00B7648A">
      <w:pPr>
        <w:spacing w:after="0" w:line="240" w:lineRule="auto"/>
      </w:pPr>
    </w:p>
    <w:p w:rsidR="00B7648A" w:rsidRDefault="00B7648A" w:rsidP="00B7648A">
      <w:pPr>
        <w:spacing w:after="120" w:line="240" w:lineRule="auto"/>
      </w:pPr>
      <w:r w:rsidRPr="00E7570E">
        <w:t>Personal Use Tips</w:t>
      </w:r>
    </w:p>
    <w:p w:rsidR="00B7648A" w:rsidRDefault="00B7648A" w:rsidP="00B7648A">
      <w:pPr>
        <w:spacing w:line="240" w:lineRule="auto"/>
      </w:pPr>
      <w:r w:rsidRPr="00E7570E">
        <w:t>Take short showers insead of baths</w:t>
      </w:r>
    </w:p>
    <w:p w:rsidR="00B7648A" w:rsidRDefault="00B7648A" w:rsidP="00B7648A">
      <w:pPr>
        <w:spacing w:line="240" w:lineRule="auto"/>
      </w:pPr>
      <w:r w:rsidRPr="00E7570E">
        <w:t>Run dishwashers and clothes washers with full loads only, or adjust water level to load sixe</w:t>
      </w:r>
    </w:p>
    <w:p w:rsidR="00B7648A" w:rsidRDefault="00B7648A" w:rsidP="00B7648A">
      <w:pPr>
        <w:spacing w:line="240" w:lineRule="auto"/>
      </w:pPr>
      <w:r w:rsidRPr="00E7570E">
        <w:t>Turn the water off when brushing your teeth or shaving</w:t>
      </w:r>
    </w:p>
    <w:p w:rsidR="00B7648A" w:rsidRDefault="00B7648A" w:rsidP="00B7648A">
      <w:pPr>
        <w:spacing w:line="240" w:lineRule="auto"/>
      </w:pPr>
      <w:r w:rsidRPr="00E7570E">
        <w:t>Keep a jug of cold water in the refrigerator instead of letting the tap run until cool</w:t>
      </w:r>
    </w:p>
    <w:p w:rsidR="00B7648A" w:rsidRDefault="00B7648A" w:rsidP="00B7648A">
      <w:pPr>
        <w:spacing w:after="0" w:line="240" w:lineRule="auto"/>
      </w:pPr>
    </w:p>
    <w:p w:rsidR="00B7648A" w:rsidRDefault="00B7648A" w:rsidP="00B7648A">
      <w:pPr>
        <w:spacing w:after="120" w:line="240" w:lineRule="auto"/>
      </w:pPr>
      <w:r w:rsidRPr="00E7570E">
        <w:t>Repair Tips</w:t>
      </w:r>
    </w:p>
    <w:p w:rsidR="00B7648A" w:rsidRDefault="00B7648A" w:rsidP="00B7648A">
      <w:pPr>
        <w:spacing w:line="240" w:lineRule="auto"/>
      </w:pPr>
      <w:r w:rsidRPr="00E7570E">
        <w:t>Install low-flow showerheads or flow restritors</w:t>
      </w:r>
    </w:p>
    <w:p w:rsidR="00B7648A" w:rsidRDefault="00B7648A" w:rsidP="00B7648A">
      <w:pPr>
        <w:spacing w:line="240" w:lineRule="auto"/>
      </w:pPr>
      <w:r w:rsidRPr="00E7570E">
        <w:t>Repair dripping faucets by replacing washers</w:t>
      </w:r>
    </w:p>
    <w:p w:rsidR="00B7648A" w:rsidRDefault="00B7648A" w:rsidP="00B7648A">
      <w:pPr>
        <w:spacing w:line="240" w:lineRule="auto"/>
      </w:pPr>
      <w:r w:rsidRPr="00E7570E">
        <w:t>Check your toilet for leaks by placing a few drops of food  coloring in the tank. If it shows up in the bowl, replace the flapper</w:t>
      </w:r>
    </w:p>
    <w:p w:rsidR="00B7648A" w:rsidRDefault="00B7648A" w:rsidP="00B7648A">
      <w:pPr>
        <w:spacing w:line="240" w:lineRule="auto"/>
      </w:pPr>
      <w:r w:rsidRPr="00E7570E">
        <w:t>Replace older toilets with new low-flow toilets or place a plastic jug filled with water in the tank to displace some of the water</w:t>
      </w:r>
    </w:p>
    <w:p w:rsidR="00B7648A" w:rsidRDefault="00B7648A" w:rsidP="00B7648A">
      <w:pPr>
        <w:spacing w:after="0" w:line="240" w:lineRule="auto"/>
      </w:pPr>
    </w:p>
    <w:p w:rsidR="00B7648A" w:rsidRDefault="00B7648A" w:rsidP="00B7648A">
      <w:pPr>
        <w:spacing w:after="120" w:line="240" w:lineRule="auto"/>
      </w:pPr>
      <w:r w:rsidRPr="00E7570E">
        <w:t>Outdoor Tips</w:t>
      </w:r>
    </w:p>
    <w:p w:rsidR="00B7648A" w:rsidRDefault="00B7648A" w:rsidP="00B7648A">
      <w:pPr>
        <w:spacing w:line="240" w:lineRule="auto"/>
      </w:pPr>
      <w:r w:rsidRPr="00E7570E">
        <w:t>When washing the car, use soap and water from a bucket. Use a hose with a shut-off nozzle for the final rinse</w:t>
      </w:r>
      <w:r w:rsidR="00DF7D7B">
        <w:t>.</w:t>
      </w:r>
    </w:p>
    <w:p w:rsidR="00DF7D7B" w:rsidRDefault="00DF7D7B" w:rsidP="00E51342">
      <w:pPr>
        <w:spacing w:after="0" w:line="240" w:lineRule="auto"/>
      </w:pPr>
    </w:p>
    <w:p w:rsidR="00B7648A" w:rsidRPr="00E51342" w:rsidRDefault="00B7648A" w:rsidP="00E51342">
      <w:pPr>
        <w:spacing w:after="0" w:line="240" w:lineRule="auto"/>
      </w:pPr>
    </w:p>
    <w:sectPr w:rsidR="00B7648A" w:rsidRPr="00E51342" w:rsidSect="00793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D0" w:rsidRDefault="00DA6CD0" w:rsidP="00DE112A">
      <w:pPr>
        <w:spacing w:after="0" w:line="240" w:lineRule="auto"/>
      </w:pPr>
      <w:r>
        <w:separator/>
      </w:r>
    </w:p>
  </w:endnote>
  <w:endnote w:type="continuationSeparator" w:id="1">
    <w:p w:rsidR="00DA6CD0" w:rsidRDefault="00DA6CD0" w:rsidP="00D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D0" w:rsidRDefault="00DA6CD0" w:rsidP="00DE112A">
      <w:pPr>
        <w:spacing w:after="0" w:line="240" w:lineRule="auto"/>
      </w:pPr>
      <w:r>
        <w:separator/>
      </w:r>
    </w:p>
  </w:footnote>
  <w:footnote w:type="continuationSeparator" w:id="1">
    <w:p w:rsidR="00DA6CD0" w:rsidRDefault="00DA6CD0" w:rsidP="00DE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B4" w:rsidRDefault="00DA6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8A"/>
    <w:rsid w:val="005A52A5"/>
    <w:rsid w:val="00621A84"/>
    <w:rsid w:val="00763B03"/>
    <w:rsid w:val="00B7648A"/>
    <w:rsid w:val="00C8136B"/>
    <w:rsid w:val="00DA6CD0"/>
    <w:rsid w:val="00DE112A"/>
    <w:rsid w:val="00DF7D7B"/>
    <w:rsid w:val="00E5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48A"/>
  </w:style>
  <w:style w:type="paragraph" w:styleId="Footer">
    <w:name w:val="footer"/>
    <w:basedOn w:val="Normal"/>
    <w:link w:val="FooterChar"/>
    <w:uiPriority w:val="99"/>
    <w:semiHidden/>
    <w:unhideWhenUsed/>
    <w:rsid w:val="00B76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48A"/>
  </w:style>
  <w:style w:type="character" w:styleId="PlaceholderText">
    <w:name w:val="Placeholder Text"/>
    <w:basedOn w:val="DefaultParagraphFont"/>
    <w:uiPriority w:val="99"/>
    <w:semiHidden/>
    <w:rsid w:val="00C81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Student Name</cp:lastModifiedBy>
  <cp:revision>5</cp:revision>
  <dcterms:created xsi:type="dcterms:W3CDTF">2007-08-21T22:08:00Z</dcterms:created>
  <dcterms:modified xsi:type="dcterms:W3CDTF">2007-08-21T22:25:00Z</dcterms:modified>
</cp:coreProperties>
</file>