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6" w:rsidRDefault="00BE4836" w:rsidP="00BE4836">
      <w:r w:rsidRPr="00490E67">
        <w:t>Tips for Taking Better Classroom Notes</w:t>
      </w:r>
    </w:p>
    <w:p w:rsidR="00BE4836" w:rsidRDefault="00BE4836" w:rsidP="00BE4836">
      <w:r w:rsidRPr="00923746">
        <w:t xml:space="preserve">Be Ready </w:t>
      </w:r>
    </w:p>
    <w:p w:rsidR="00BE4836" w:rsidRDefault="00BE4836" w:rsidP="00BE4836">
      <w:r w:rsidRPr="00923746">
        <w:t>rev</w:t>
      </w:r>
      <w:r>
        <w:t>ie</w:t>
      </w:r>
      <w:r w:rsidRPr="00923746">
        <w:t>w your assigned reading and previous notes you've taken</w:t>
      </w:r>
      <w:r w:rsidRPr="00D5434F">
        <w:t xml:space="preserve"> </w:t>
      </w:r>
      <w:r>
        <w:t>before class</w:t>
      </w:r>
      <w:r w:rsidRPr="00923746">
        <w:t xml:space="preserve">. Bring plenty </w:t>
      </w:r>
      <w:r>
        <w:t xml:space="preserve">lots of </w:t>
      </w:r>
      <w:r w:rsidRPr="00923746">
        <w:t>paper and a sharpened pencil, an eras</w:t>
      </w:r>
      <w:r>
        <w:t>e</w:t>
      </w:r>
      <w:r w:rsidRPr="00923746">
        <w:t>able pen or a pen that won't skip or smudge. write the class name, date and that day's topic at the top the page.</w:t>
      </w:r>
    </w:p>
    <w:p w:rsidR="00BE4836" w:rsidRDefault="00BE4836" w:rsidP="00BE4836">
      <w:r w:rsidRPr="00923746">
        <w:t>Write Legib</w:t>
      </w:r>
      <w:r>
        <w:t>i</w:t>
      </w:r>
      <w:r w:rsidRPr="00923746">
        <w:t>ly</w:t>
      </w:r>
    </w:p>
    <w:p w:rsidR="00BE4836" w:rsidRDefault="00BE4836" w:rsidP="00BE4836">
      <w:r>
        <w:t>P</w:t>
      </w:r>
      <w:r w:rsidRPr="00923746">
        <w:t xml:space="preserve">rint </w:t>
      </w:r>
      <w:r>
        <w:t>i</w:t>
      </w:r>
      <w:r w:rsidRPr="00923746">
        <w:t xml:space="preserve">f your cursive </w:t>
      </w:r>
      <w:r>
        <w:t>hand</w:t>
      </w:r>
      <w:r w:rsidRPr="00923746">
        <w:t xml:space="preserve">writing is poor. use a pencil or pen </w:t>
      </w:r>
      <w:r>
        <w:t>if you cross out material a lot</w:t>
      </w:r>
      <w:r w:rsidRPr="00923746">
        <w:t xml:space="preserve"> so that your notes are easier to read. Take notes in one</w:t>
      </w:r>
      <w:r>
        <w:t>-</w:t>
      </w:r>
      <w:r w:rsidRPr="00923746">
        <w:t>liners rather than paragraph form</w:t>
      </w:r>
      <w:r>
        <w:t>. S</w:t>
      </w:r>
      <w:r w:rsidRPr="00923746">
        <w:t>kip a line between ideas</w:t>
      </w:r>
      <w:r>
        <w:t xml:space="preserve"> to make</w:t>
      </w:r>
      <w:r w:rsidRPr="00923746">
        <w:t xml:space="preserve"> it easier to find information when you're studying for a test. </w:t>
      </w:r>
    </w:p>
    <w:p w:rsidR="00BE4836" w:rsidRDefault="00BE4836" w:rsidP="00BE4836">
      <w:r w:rsidRPr="00923746">
        <w:t>Margins</w:t>
      </w:r>
    </w:p>
    <w:p w:rsidR="00BE4836" w:rsidRDefault="00BE4836" w:rsidP="00BE4836">
      <w:r w:rsidRPr="00923746">
        <w:t>Leave a</w:t>
      </w:r>
      <w:r>
        <w:t>n</w:t>
      </w:r>
      <w:r w:rsidRPr="00923746">
        <w:t xml:space="preserve"> wide margin on one side of your paper</w:t>
      </w:r>
      <w:r>
        <w:t xml:space="preserve"> so you’ll have </w:t>
      </w:r>
      <w:r w:rsidRPr="00923746">
        <w:t xml:space="preserve">space to </w:t>
      </w:r>
      <w:r>
        <w:t xml:space="preserve">to </w:t>
      </w:r>
      <w:r w:rsidRPr="00923746">
        <w:t xml:space="preserve">write your own thoughts and call attention to key material. </w:t>
      </w:r>
      <w:r>
        <w:t>D</w:t>
      </w:r>
      <w:r w:rsidRPr="00923746">
        <w:t xml:space="preserve">raw arrows or stars beside important information like dates, names and events. </w:t>
      </w:r>
      <w:r>
        <w:t xml:space="preserve">If </w:t>
      </w:r>
      <w:r w:rsidRPr="00923746">
        <w:t>you miss getting a date, name, number or other fact, make a mark in the margin so you'll remember to come back to it.</w:t>
      </w:r>
    </w:p>
    <w:p w:rsidR="00BE4836" w:rsidRDefault="00BE4836" w:rsidP="00BE4836">
      <w:r w:rsidRPr="00923746">
        <w:t>Mark Questionable Material</w:t>
      </w:r>
    </w:p>
    <w:p w:rsidR="00BE4836" w:rsidRDefault="00BE4836" w:rsidP="00BE4836">
      <w:r w:rsidRPr="00923746">
        <w:t>Jot down a "?" in the margin beside something you disagree with or do not think you recorded correctly. When approprate, ask your teacher</w:t>
      </w:r>
      <w:r>
        <w:t>, classmate, or refer to your textbook,</w:t>
      </w:r>
      <w:r w:rsidRPr="00923746">
        <w:t xml:space="preserve"> for clarification.</w:t>
      </w:r>
    </w:p>
    <w:p w:rsidR="00BE4836" w:rsidRDefault="00BE4836"/>
    <w:sectPr w:rsidR="00BE4836" w:rsidSect="006C5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E6" w:rsidRDefault="00DB5CE6" w:rsidP="005C063D">
      <w:pPr>
        <w:spacing w:after="0" w:line="240" w:lineRule="auto"/>
      </w:pPr>
      <w:r>
        <w:separator/>
      </w:r>
    </w:p>
  </w:endnote>
  <w:endnote w:type="continuationSeparator" w:id="1">
    <w:p w:rsidR="00DB5CE6" w:rsidRDefault="00DB5CE6" w:rsidP="005C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3D" w:rsidRDefault="005C0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3D" w:rsidRDefault="005C06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3D" w:rsidRDefault="005C0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E6" w:rsidRDefault="00DB5CE6" w:rsidP="005C063D">
      <w:pPr>
        <w:spacing w:after="0" w:line="240" w:lineRule="auto"/>
      </w:pPr>
      <w:r>
        <w:separator/>
      </w:r>
    </w:p>
  </w:footnote>
  <w:footnote w:type="continuationSeparator" w:id="1">
    <w:p w:rsidR="00DB5CE6" w:rsidRDefault="00DB5CE6" w:rsidP="005C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3D" w:rsidRDefault="005C06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3D" w:rsidRDefault="005C06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3D" w:rsidRDefault="005C0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litPgBreakAndParaMark/>
  </w:compat>
  <w:rsids>
    <w:rsidRoot w:val="00BE4836"/>
    <w:rsid w:val="00124B48"/>
    <w:rsid w:val="00274E42"/>
    <w:rsid w:val="002A36A5"/>
    <w:rsid w:val="00313D65"/>
    <w:rsid w:val="0048417A"/>
    <w:rsid w:val="00536266"/>
    <w:rsid w:val="005C063D"/>
    <w:rsid w:val="0069609B"/>
    <w:rsid w:val="006C5CA5"/>
    <w:rsid w:val="00AF0CC6"/>
    <w:rsid w:val="00BE4836"/>
    <w:rsid w:val="00BF2AEE"/>
    <w:rsid w:val="00DB5CE6"/>
    <w:rsid w:val="00DB6532"/>
    <w:rsid w:val="00ED7BF5"/>
    <w:rsid w:val="00F56D69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3D"/>
  </w:style>
  <w:style w:type="paragraph" w:styleId="Footer">
    <w:name w:val="footer"/>
    <w:basedOn w:val="Normal"/>
    <w:link w:val="FooterChar"/>
    <w:uiPriority w:val="99"/>
    <w:semiHidden/>
    <w:unhideWhenUsed/>
    <w:rsid w:val="005C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967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2007-02-14T05:19:00Z</dcterms:created>
  <dcterms:modified xsi:type="dcterms:W3CDTF">2007-09-08T11:31:00Z</dcterms:modified>
</cp:coreProperties>
</file>