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50" w:rsidRDefault="00F50931" w:rsidP="003F58D3">
      <w:r>
        <w:t xml:space="preserve">Ice cream probably began as </w:t>
      </w:r>
      <w:r w:rsidRPr="00E142BF">
        <w:t>s</w:t>
      </w:r>
      <w:r>
        <w:t xml:space="preserve">now and ice flavored with honey and </w:t>
      </w:r>
      <w:r w:rsidRPr="00E142BF">
        <w:t>nectar.</w:t>
      </w:r>
      <w:r>
        <w:t xml:space="preserve"> </w:t>
      </w:r>
      <w:r w:rsidR="00C13D73" w:rsidRPr="00E142BF">
        <w:t>Alexander the Great</w:t>
      </w:r>
      <w:r>
        <w:t xml:space="preserve">, </w:t>
      </w:r>
      <w:r w:rsidR="00C13D73" w:rsidRPr="00E142BF">
        <w:t xml:space="preserve">King Solomon </w:t>
      </w:r>
      <w:r>
        <w:t xml:space="preserve">and </w:t>
      </w:r>
      <w:r w:rsidR="00C13D73" w:rsidRPr="00E142BF">
        <w:t xml:space="preserve">Nero Claudius Caesar </w:t>
      </w:r>
      <w:r w:rsidR="00740623">
        <w:t xml:space="preserve">were known </w:t>
      </w:r>
      <w:r>
        <w:t xml:space="preserve">to </w:t>
      </w:r>
      <w:r w:rsidR="00740623">
        <w:t xml:space="preserve">have </w:t>
      </w:r>
      <w:r>
        <w:t>enjoy</w:t>
      </w:r>
      <w:r w:rsidR="00740623">
        <w:t xml:space="preserve">ed this treat. </w:t>
      </w:r>
      <w:r>
        <w:t xml:space="preserve"> Although the origin of ice cream has been traced back a</w:t>
      </w:r>
      <w:r w:rsidRPr="00E142BF">
        <w:t>s far as the second century B.C.</w:t>
      </w:r>
      <w:r>
        <w:t>, a specific date is not known and no one inventor has been ind</w:t>
      </w:r>
      <w:r w:rsidRPr="00E142BF">
        <w:t>isputably credited with its discovery.</w:t>
      </w:r>
    </w:p>
    <w:p w:rsidR="005B4D50" w:rsidRDefault="00640E22">
      <w:pPr>
        <w:pStyle w:val="NormalWeb"/>
      </w:pPr>
      <w:r>
        <w:t xml:space="preserve">It is thought that the recipe for ice cream evolved from a </w:t>
      </w:r>
      <w:r w:rsidR="00740623">
        <w:t xml:space="preserve">recipe </w:t>
      </w:r>
      <w:r>
        <w:t>that was</w:t>
      </w:r>
      <w:r w:rsidR="00740623">
        <w:t xml:space="preserve"> b</w:t>
      </w:r>
      <w:r w:rsidR="00E45150">
        <w:t>r</w:t>
      </w:r>
      <w:r w:rsidR="00740623">
        <w:t>ought back to Italy by M</w:t>
      </w:r>
      <w:r w:rsidR="00740623" w:rsidRPr="00E142BF">
        <w:t xml:space="preserve">arco Polo </w:t>
      </w:r>
      <w:r w:rsidR="00740623">
        <w:t xml:space="preserve">when he </w:t>
      </w:r>
      <w:r w:rsidR="00740623" w:rsidRPr="00E142BF">
        <w:t xml:space="preserve">returned from the Far East </w:t>
      </w:r>
      <w:r w:rsidR="00740623">
        <w:t>o</w:t>
      </w:r>
      <w:r w:rsidR="00740623" w:rsidRPr="00E142BF">
        <w:t>ver a thousand years later</w:t>
      </w:r>
      <w:r w:rsidR="00740623">
        <w:t xml:space="preserve">. </w:t>
      </w:r>
      <w:r>
        <w:t>This recipe</w:t>
      </w:r>
      <w:r w:rsidR="00740623">
        <w:t xml:space="preserve"> closely </w:t>
      </w:r>
      <w:r w:rsidR="00740623" w:rsidRPr="00E142BF">
        <w:t xml:space="preserve">resembled </w:t>
      </w:r>
      <w:r w:rsidR="00740623">
        <w:t>our current day</w:t>
      </w:r>
      <w:r w:rsidR="00740623" w:rsidRPr="00E142BF">
        <w:t xml:space="preserve"> sherbet</w:t>
      </w:r>
      <w:r w:rsidR="00740623">
        <w:t xml:space="preserve">. </w:t>
      </w:r>
      <w:r>
        <w:t xml:space="preserve">Sometime </w:t>
      </w:r>
      <w:r w:rsidRPr="00E142BF">
        <w:t>in the 16</w:t>
      </w:r>
      <w:r w:rsidRPr="00E142BF">
        <w:rPr>
          <w:vertAlign w:val="superscript"/>
        </w:rPr>
        <w:t>th</w:t>
      </w:r>
      <w:r w:rsidRPr="00E142BF">
        <w:t xml:space="preserve"> century</w:t>
      </w:r>
      <w:r>
        <w:t xml:space="preserve"> </w:t>
      </w:r>
      <w:r w:rsidR="00E060E8">
        <w:t>,</w:t>
      </w:r>
      <w:r>
        <w:t xml:space="preserve">ice cream, similar to what we have today, appeared in both Italy and England. However, only royality and wealthy enjoyed this treat until </w:t>
      </w:r>
      <w:r w:rsidRPr="00E142BF">
        <w:t xml:space="preserve">1660 </w:t>
      </w:r>
      <w:r>
        <w:t xml:space="preserve">when </w:t>
      </w:r>
      <w:r w:rsidRPr="00E142BF">
        <w:t>ice cream was made available to the general public</w:t>
      </w:r>
      <w:r w:rsidRPr="00640E22">
        <w:t xml:space="preserve"> </w:t>
      </w:r>
      <w:r w:rsidRPr="00E142BF">
        <w:t xml:space="preserve">at </w:t>
      </w:r>
      <w:r w:rsidRPr="00E142BF">
        <w:rPr>
          <w:i/>
          <w:iCs/>
        </w:rPr>
        <w:t>Café Procope</w:t>
      </w:r>
      <w:r w:rsidRPr="00E142BF">
        <w:t>, the first café in Paris.</w:t>
      </w:r>
    </w:p>
    <w:p w:rsidR="005B4D50" w:rsidRDefault="00C13D73">
      <w:pPr>
        <w:pStyle w:val="NormalWeb"/>
      </w:pPr>
      <w:r w:rsidRPr="00E142BF">
        <w:t xml:space="preserve"> </w:t>
      </w:r>
      <w:r w:rsidR="00640E22">
        <w:t xml:space="preserve">It took a while before ice cream made its way to the New World. </w:t>
      </w:r>
      <w:r w:rsidR="00640E22" w:rsidRPr="00E142BF">
        <w:t>a letter written in 1744 by a guest of Maryland Governor William Bladen</w:t>
      </w:r>
      <w:r w:rsidR="00D61478">
        <w:t xml:space="preserve"> describes ice cream</w:t>
      </w:r>
      <w:r w:rsidR="00E45150">
        <w:t xml:space="preserve">, </w:t>
      </w:r>
      <w:r w:rsidR="00D61478">
        <w:t xml:space="preserve"> and t</w:t>
      </w:r>
      <w:r w:rsidRPr="00E142BF">
        <w:t xml:space="preserve">he first advertisement for ice cream appeared in the </w:t>
      </w:r>
      <w:r w:rsidRPr="00E142BF">
        <w:rPr>
          <w:i/>
          <w:iCs/>
        </w:rPr>
        <w:t>New York Gazette</w:t>
      </w:r>
      <w:r w:rsidRPr="00E142BF">
        <w:t xml:space="preserve"> on May 12, 1777</w:t>
      </w:r>
      <w:r w:rsidR="00D61478">
        <w:t xml:space="preserve">. </w:t>
      </w:r>
      <w:r w:rsidRPr="00E142BF">
        <w:t xml:space="preserve"> President George Washington </w:t>
      </w:r>
      <w:r w:rsidR="00D61478">
        <w:t xml:space="preserve">was particularily fond of ice cream and inventory </w:t>
      </w:r>
      <w:r w:rsidRPr="00E142BF">
        <w:t xml:space="preserve">records </w:t>
      </w:r>
      <w:r w:rsidR="00D61478">
        <w:t>from his</w:t>
      </w:r>
      <w:r w:rsidRPr="00E142BF">
        <w:t xml:space="preserve"> Mount Vernon </w:t>
      </w:r>
      <w:r w:rsidR="00D61478">
        <w:t xml:space="preserve">estate included two pewter pots used to make ice cream.  Both </w:t>
      </w:r>
      <w:r w:rsidRPr="00E142BF">
        <w:t>President</w:t>
      </w:r>
      <w:r w:rsidR="00D61478">
        <w:t>s</w:t>
      </w:r>
      <w:r w:rsidRPr="00E142BF">
        <w:t xml:space="preserve"> Thomas </w:t>
      </w:r>
      <w:r w:rsidR="00D61478" w:rsidRPr="00E142BF">
        <w:t xml:space="preserve">Jefferson </w:t>
      </w:r>
      <w:r w:rsidR="00D61478">
        <w:t xml:space="preserve">and James Madison were also known to have served ice cream during important presidential events. </w:t>
      </w:r>
    </w:p>
    <w:p w:rsidR="005B4D50" w:rsidRDefault="00D61478">
      <w:pPr>
        <w:pStyle w:val="NormalWeb"/>
      </w:pPr>
      <w:r>
        <w:t xml:space="preserve">This desert continued to be enjoyed mostly by the elite until </w:t>
      </w:r>
      <w:r w:rsidRPr="00E142BF">
        <w:t>insulated ice houses were invented</w:t>
      </w:r>
      <w:r>
        <w:t xml:space="preserve"> in early 1800. </w:t>
      </w:r>
      <w:r w:rsidR="004B5596">
        <w:t xml:space="preserve">Finally, </w:t>
      </w:r>
      <w:r w:rsidRPr="00E142BF">
        <w:t>in 1851</w:t>
      </w:r>
      <w:r w:rsidR="004B5596" w:rsidRPr="004B5596">
        <w:t xml:space="preserve"> </w:t>
      </w:r>
      <w:r w:rsidR="004B5596" w:rsidRPr="00E142BF">
        <w:t>Jacob Fussell</w:t>
      </w:r>
      <w:r w:rsidR="004B5596">
        <w:t>,</w:t>
      </w:r>
      <w:r w:rsidR="004B5596" w:rsidRPr="004B5596">
        <w:t xml:space="preserve"> </w:t>
      </w:r>
      <w:r w:rsidR="004B5596" w:rsidRPr="00E142BF">
        <w:t>a Baltimore milk dealer</w:t>
      </w:r>
      <w:r w:rsidR="004B5596">
        <w:t xml:space="preserve">, began to manufacture and provide ice cream to </w:t>
      </w:r>
      <w:r w:rsidR="00EB03BB">
        <w:t>the public</w:t>
      </w:r>
      <w:r w:rsidR="004B5596">
        <w:t>. T</w:t>
      </w:r>
      <w:r w:rsidR="004B5596" w:rsidRPr="00E142BF">
        <w:t>echnological innovations,</w:t>
      </w:r>
      <w:r w:rsidR="004B5596">
        <w:t xml:space="preserve"> such as </w:t>
      </w:r>
      <w:r w:rsidR="004B5596" w:rsidRPr="00E142BF">
        <w:t>steam power, mechanical refrigeration, the homogenizer, electric power and motors</w:t>
      </w:r>
      <w:r w:rsidR="00E45150">
        <w:t>,</w:t>
      </w:r>
      <w:r w:rsidR="004B5596">
        <w:t xml:space="preserve"> and</w:t>
      </w:r>
      <w:r w:rsidR="004B5596" w:rsidRPr="004B5596">
        <w:t xml:space="preserve"> </w:t>
      </w:r>
      <w:r w:rsidR="00E45150">
        <w:t xml:space="preserve">motorized delivery vehicles </w:t>
      </w:r>
      <w:r w:rsidR="004B5596">
        <w:t>were use</w:t>
      </w:r>
      <w:r w:rsidR="00E45150">
        <w:t>d</w:t>
      </w:r>
      <w:r w:rsidR="004B5596">
        <w:t xml:space="preserve"> to manufacture ice cream soom making ice cream a major industry in America. </w:t>
      </w:r>
    </w:p>
    <w:sectPr w:rsidR="005B4D50" w:rsidSect="000B04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CF" w:rsidRDefault="006B0BCF" w:rsidP="00335A1D">
      <w:pPr>
        <w:spacing w:after="0" w:line="240" w:lineRule="auto"/>
      </w:pPr>
      <w:r>
        <w:separator/>
      </w:r>
    </w:p>
  </w:endnote>
  <w:endnote w:type="continuationSeparator" w:id="1">
    <w:p w:rsidR="006B0BCF" w:rsidRDefault="006B0BCF" w:rsidP="0033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1D" w:rsidRDefault="00335A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1D" w:rsidRDefault="00335A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1D" w:rsidRDefault="00335A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CF" w:rsidRDefault="006B0BCF" w:rsidP="00335A1D">
      <w:pPr>
        <w:spacing w:after="0" w:line="240" w:lineRule="auto"/>
      </w:pPr>
      <w:r>
        <w:separator/>
      </w:r>
    </w:p>
  </w:footnote>
  <w:footnote w:type="continuationSeparator" w:id="1">
    <w:p w:rsidR="006B0BCF" w:rsidRDefault="006B0BCF" w:rsidP="0033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1D" w:rsidRDefault="00335A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1D" w:rsidRDefault="00335A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1D" w:rsidRDefault="00335A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oNotTrackFormatting/>
  <w:defaultTabStop w:val="720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1068"/>
    <w:rsid w:val="00077796"/>
    <w:rsid w:val="000B0470"/>
    <w:rsid w:val="000C11B6"/>
    <w:rsid w:val="00120B9F"/>
    <w:rsid w:val="00172542"/>
    <w:rsid w:val="00283347"/>
    <w:rsid w:val="00335A1D"/>
    <w:rsid w:val="003F58D3"/>
    <w:rsid w:val="00407F69"/>
    <w:rsid w:val="004B5596"/>
    <w:rsid w:val="005B4D50"/>
    <w:rsid w:val="005E7F7F"/>
    <w:rsid w:val="00640E22"/>
    <w:rsid w:val="006B0BCF"/>
    <w:rsid w:val="00740623"/>
    <w:rsid w:val="00866C49"/>
    <w:rsid w:val="008D6DEA"/>
    <w:rsid w:val="009D3345"/>
    <w:rsid w:val="00B91068"/>
    <w:rsid w:val="00BA44D5"/>
    <w:rsid w:val="00C13D73"/>
    <w:rsid w:val="00CD4C5D"/>
    <w:rsid w:val="00D61478"/>
    <w:rsid w:val="00D805A9"/>
    <w:rsid w:val="00D94566"/>
    <w:rsid w:val="00DB3216"/>
    <w:rsid w:val="00DC2E4F"/>
    <w:rsid w:val="00DC723F"/>
    <w:rsid w:val="00E060E8"/>
    <w:rsid w:val="00E142BF"/>
    <w:rsid w:val="00E45150"/>
    <w:rsid w:val="00EB03BB"/>
    <w:rsid w:val="00F50931"/>
    <w:rsid w:val="00F7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3BB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3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3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03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3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03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3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3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3D73"/>
    <w:rPr>
      <w:color w:val="336699"/>
      <w:u w:val="single"/>
    </w:rPr>
  </w:style>
  <w:style w:type="paragraph" w:styleId="NormalWeb">
    <w:name w:val="Normal (Web)"/>
    <w:basedOn w:val="Normal"/>
    <w:rsid w:val="00C13D73"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EB03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B03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B03BB"/>
    <w:pPr>
      <w:spacing w:after="0" w:line="240" w:lineRule="auto"/>
    </w:pPr>
    <w:rPr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EB03BB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B03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03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03BB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B0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B03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03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B03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B03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B03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B03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B03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03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3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B03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B03BB"/>
    <w:rPr>
      <w:b/>
      <w:bCs/>
    </w:rPr>
  </w:style>
  <w:style w:type="character" w:styleId="Emphasis">
    <w:name w:val="Emphasis"/>
    <w:basedOn w:val="DefaultParagraphFont"/>
    <w:uiPriority w:val="20"/>
    <w:qFormat/>
    <w:rsid w:val="00EB03BB"/>
    <w:rPr>
      <w:i/>
      <w:iCs/>
    </w:rPr>
  </w:style>
  <w:style w:type="paragraph" w:styleId="ListParagraph">
    <w:name w:val="List Paragraph"/>
    <w:basedOn w:val="Normal"/>
    <w:uiPriority w:val="34"/>
    <w:qFormat/>
    <w:rsid w:val="00EB03B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B03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B03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B03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B03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B03BB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B03BB"/>
    <w:pPr>
      <w:outlineLvl w:val="9"/>
    </w:pPr>
    <w:rPr>
      <w:lang w:bidi="ar-SA"/>
    </w:rPr>
  </w:style>
  <w:style w:type="paragraph" w:styleId="Header">
    <w:name w:val="header"/>
    <w:basedOn w:val="Normal"/>
    <w:link w:val="HeaderChar"/>
    <w:rsid w:val="00335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A1D"/>
    <w:rPr>
      <w:lang w:bidi="ar-SA"/>
    </w:rPr>
  </w:style>
  <w:style w:type="paragraph" w:styleId="Footer">
    <w:name w:val="footer"/>
    <w:basedOn w:val="Normal"/>
    <w:link w:val="FooterChar"/>
    <w:rsid w:val="00335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35A1D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Linda O'Leary</cp:lastModifiedBy>
  <cp:revision>4</cp:revision>
  <dcterms:created xsi:type="dcterms:W3CDTF">2007-06-26T11:44:00Z</dcterms:created>
  <dcterms:modified xsi:type="dcterms:W3CDTF">2008-09-17T21:53:00Z</dcterms:modified>
</cp:coreProperties>
</file>